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DB" w:rsidRPr="005726D2" w:rsidRDefault="002F62DB" w:rsidP="00427E2D">
      <w:pPr>
        <w:pStyle w:val="2"/>
        <w:shd w:val="clear" w:color="auto" w:fill="FFFFFF"/>
        <w:spacing w:before="0" w:beforeAutospacing="0" w:after="0" w:afterAutospacing="0"/>
        <w:ind w:left="-426"/>
        <w:jc w:val="both"/>
        <w:rPr>
          <w:rStyle w:val="a4"/>
          <w:sz w:val="26"/>
          <w:szCs w:val="26"/>
          <w:shd w:val="clear" w:color="auto" w:fill="FFFFFF"/>
          <w:lang w:val="uk-UA"/>
        </w:rPr>
      </w:pPr>
    </w:p>
    <w:p w:rsidR="004D1E1A" w:rsidRDefault="004D1E1A" w:rsidP="00627DDE">
      <w:pPr>
        <w:pStyle w:val="a5"/>
        <w:ind w:left="426"/>
        <w:rPr>
          <w:rStyle w:val="rvts26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D1E1A" w:rsidRPr="004D1E1A" w:rsidRDefault="004D1E1A" w:rsidP="004D1E1A">
      <w:pPr>
        <w:pStyle w:val="a5"/>
        <w:ind w:firstLine="708"/>
        <w:rPr>
          <w:rStyle w:val="21"/>
          <w:rFonts w:eastAsia="Courier New"/>
          <w:b w:val="0"/>
          <w:u w:val="none"/>
        </w:rPr>
      </w:pPr>
      <w:r w:rsidRPr="004D1E1A">
        <w:rPr>
          <w:rStyle w:val="21"/>
          <w:rFonts w:eastAsia="Courier New"/>
          <w:b w:val="0"/>
          <w:u w:val="none"/>
        </w:rPr>
        <w:t>-       адміні</w:t>
      </w:r>
      <w:r w:rsidR="000C08C5">
        <w:rPr>
          <w:rStyle w:val="21"/>
          <w:rFonts w:eastAsia="Courier New"/>
          <w:b w:val="0"/>
          <w:u w:val="none"/>
        </w:rPr>
        <w:t xml:space="preserve">стративні штрафи по ст. 130 </w:t>
      </w:r>
      <w:proofErr w:type="spellStart"/>
      <w:r w:rsidR="000C08C5">
        <w:rPr>
          <w:rStyle w:val="21"/>
          <w:rFonts w:eastAsia="Courier New"/>
          <w:b w:val="0"/>
          <w:u w:val="none"/>
        </w:rPr>
        <w:t>КУп</w:t>
      </w:r>
      <w:r w:rsidRPr="004D1E1A">
        <w:rPr>
          <w:rStyle w:val="21"/>
          <w:rFonts w:eastAsia="Courier New"/>
          <w:b w:val="0"/>
          <w:u w:val="none"/>
        </w:rPr>
        <w:t>А</w:t>
      </w:r>
      <w:r w:rsidR="000C08C5">
        <w:rPr>
          <w:rStyle w:val="21"/>
          <w:rFonts w:eastAsia="Courier New"/>
          <w:b w:val="0"/>
          <w:u w:val="none"/>
        </w:rPr>
        <w:t>П</w:t>
      </w:r>
      <w:proofErr w:type="spellEnd"/>
    </w:p>
    <w:p w:rsidR="004D1E1A" w:rsidRPr="000C08C5" w:rsidRDefault="004D1E1A" w:rsidP="004D1E1A">
      <w:pPr>
        <w:pStyle w:val="a5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0C08C5"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отримувач</w:t>
      </w:r>
      <w:proofErr w:type="spellEnd"/>
      <w:r w:rsidRPr="000C08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коштів: </w:t>
      </w:r>
      <w:r w:rsidRPr="000C08C5">
        <w:rPr>
          <w:rStyle w:val="rvts24"/>
          <w:rFonts w:ascii="Times New Roman" w:hAnsi="Times New Roman" w:cs="Times New Roman"/>
          <w:b/>
          <w:sz w:val="28"/>
          <w:szCs w:val="28"/>
          <w:u w:val="single"/>
          <w:lang w:val="uk-UA"/>
        </w:rPr>
        <w:t>ГУДКСУ у Волинській області</w:t>
      </w:r>
    </w:p>
    <w:p w:rsidR="004D1E1A" w:rsidRPr="000C08C5" w:rsidRDefault="004D1E1A" w:rsidP="004D1E1A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08C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код </w:t>
      </w:r>
      <w:proofErr w:type="spellStart"/>
      <w:r w:rsidRPr="000C08C5"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отримувача</w:t>
      </w:r>
      <w:proofErr w:type="spellEnd"/>
      <w:r w:rsidRPr="000C08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(код за ЄДРПОУ): </w:t>
      </w:r>
      <w:r w:rsidRPr="000C08C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38009371</w:t>
      </w:r>
    </w:p>
    <w:p w:rsidR="004D1E1A" w:rsidRPr="000C08C5" w:rsidRDefault="004D1E1A" w:rsidP="004D1E1A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08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рахунок </w:t>
      </w:r>
      <w:proofErr w:type="spellStart"/>
      <w:r w:rsidRPr="000C08C5"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отримувача</w:t>
      </w:r>
      <w:proofErr w:type="spellEnd"/>
      <w:r w:rsidRPr="000C08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AA7C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</w:t>
      </w:r>
      <w:r w:rsidRPr="000C08C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5889</w:t>
      </w:r>
      <w:r w:rsidR="003169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0C08C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9980313050149000003001</w:t>
      </w:r>
    </w:p>
    <w:p w:rsidR="004D1E1A" w:rsidRDefault="004D1E1A" w:rsidP="004D1E1A">
      <w:pPr>
        <w:pStyle w:val="a5"/>
        <w:ind w:firstLine="708"/>
        <w:rPr>
          <w:rStyle w:val="21"/>
          <w:rFonts w:eastAsia="Courier New"/>
        </w:rPr>
      </w:pPr>
      <w:r w:rsidRPr="000C08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банк </w:t>
      </w:r>
      <w:proofErr w:type="spellStart"/>
      <w:r w:rsidRPr="00AD2FA9">
        <w:rPr>
          <w:rFonts w:ascii="Times New Roman" w:eastAsia="Times New Roman" w:hAnsi="Times New Roman" w:cs="Times New Roman"/>
          <w:sz w:val="28"/>
          <w:szCs w:val="28"/>
        </w:rPr>
        <w:t>отримувача</w:t>
      </w:r>
      <w:proofErr w:type="spellEnd"/>
      <w:r w:rsidRPr="00AD2FA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E5BFB">
        <w:rPr>
          <w:rStyle w:val="21"/>
          <w:rFonts w:eastAsia="Courier New"/>
        </w:rPr>
        <w:t>Казначейство України (ЕАП)</w:t>
      </w:r>
    </w:p>
    <w:p w:rsidR="004D1E1A" w:rsidRDefault="004D1E1A" w:rsidP="004D1E1A">
      <w:pPr>
        <w:pStyle w:val="a5"/>
        <w:ind w:left="426"/>
        <w:rPr>
          <w:rStyle w:val="af"/>
          <w:rFonts w:eastAsia="Courier Ne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5BFB">
        <w:rPr>
          <w:rFonts w:ascii="Times New Roman" w:hAnsi="Times New Roman" w:cs="Times New Roman"/>
          <w:sz w:val="28"/>
          <w:szCs w:val="28"/>
        </w:rPr>
        <w:t xml:space="preserve">Код банку </w:t>
      </w:r>
      <w:proofErr w:type="spellStart"/>
      <w:r w:rsidRPr="006E5BFB">
        <w:rPr>
          <w:rFonts w:ascii="Times New Roman" w:hAnsi="Times New Roman" w:cs="Times New Roman"/>
          <w:sz w:val="28"/>
          <w:szCs w:val="28"/>
        </w:rPr>
        <w:t>отримувача</w:t>
      </w:r>
      <w:proofErr w:type="spellEnd"/>
      <w:r w:rsidRPr="006E5BFB">
        <w:rPr>
          <w:rFonts w:ascii="Times New Roman" w:hAnsi="Times New Roman" w:cs="Times New Roman"/>
          <w:sz w:val="28"/>
          <w:szCs w:val="28"/>
        </w:rPr>
        <w:t xml:space="preserve"> (МФО): </w:t>
      </w:r>
      <w:r w:rsidRPr="009155A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155A5">
        <w:rPr>
          <w:rStyle w:val="af"/>
          <w:rFonts w:eastAsia="Courier New"/>
          <w:u w:val="single"/>
        </w:rPr>
        <w:t xml:space="preserve">99998 </w:t>
      </w:r>
    </w:p>
    <w:p w:rsidR="004D1E1A" w:rsidRDefault="004D1E1A" w:rsidP="004D1E1A">
      <w:pPr>
        <w:pStyle w:val="a5"/>
        <w:ind w:left="426"/>
        <w:rPr>
          <w:rStyle w:val="af"/>
          <w:rFonts w:eastAsia="Courier New"/>
          <w:u w:val="single"/>
        </w:rPr>
      </w:pPr>
    </w:p>
    <w:p w:rsidR="004D1E1A" w:rsidRPr="004D1E1A" w:rsidRDefault="004D1E1A" w:rsidP="00627DDE">
      <w:pPr>
        <w:pStyle w:val="a5"/>
        <w:ind w:left="426"/>
        <w:rPr>
          <w:rStyle w:val="rvts26"/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27DDE" w:rsidRPr="005726D2" w:rsidRDefault="00627DDE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27DDE" w:rsidRPr="005726D2" w:rsidSect="005A4E55">
      <w:pgSz w:w="16838" w:h="11906" w:orient="landscape"/>
      <w:pgMar w:top="568" w:right="678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7F79"/>
    <w:multiLevelType w:val="multilevel"/>
    <w:tmpl w:val="AE242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9525C"/>
    <w:rsid w:val="000064B6"/>
    <w:rsid w:val="000072D9"/>
    <w:rsid w:val="00022DD1"/>
    <w:rsid w:val="00033568"/>
    <w:rsid w:val="0004257C"/>
    <w:rsid w:val="0008655D"/>
    <w:rsid w:val="000C08C5"/>
    <w:rsid w:val="0013103D"/>
    <w:rsid w:val="001615DE"/>
    <w:rsid w:val="001639AB"/>
    <w:rsid w:val="00180153"/>
    <w:rsid w:val="00192D5B"/>
    <w:rsid w:val="001B455D"/>
    <w:rsid w:val="001D1887"/>
    <w:rsid w:val="001E4019"/>
    <w:rsid w:val="001E66B2"/>
    <w:rsid w:val="0020678B"/>
    <w:rsid w:val="00215BD6"/>
    <w:rsid w:val="0021735C"/>
    <w:rsid w:val="00221049"/>
    <w:rsid w:val="002305F1"/>
    <w:rsid w:val="00232427"/>
    <w:rsid w:val="0023718D"/>
    <w:rsid w:val="002434BC"/>
    <w:rsid w:val="0026688F"/>
    <w:rsid w:val="002669A2"/>
    <w:rsid w:val="0027180E"/>
    <w:rsid w:val="00295B45"/>
    <w:rsid w:val="00297F19"/>
    <w:rsid w:val="00297F91"/>
    <w:rsid w:val="002B0CBA"/>
    <w:rsid w:val="002B7571"/>
    <w:rsid w:val="002C3751"/>
    <w:rsid w:val="002F62DB"/>
    <w:rsid w:val="002F6CD8"/>
    <w:rsid w:val="00307089"/>
    <w:rsid w:val="00307ABB"/>
    <w:rsid w:val="00307E03"/>
    <w:rsid w:val="0031216E"/>
    <w:rsid w:val="00314799"/>
    <w:rsid w:val="00316965"/>
    <w:rsid w:val="00322DA3"/>
    <w:rsid w:val="00342A09"/>
    <w:rsid w:val="00346583"/>
    <w:rsid w:val="00355F57"/>
    <w:rsid w:val="0036091A"/>
    <w:rsid w:val="00364526"/>
    <w:rsid w:val="00373F5C"/>
    <w:rsid w:val="0039525C"/>
    <w:rsid w:val="003A0389"/>
    <w:rsid w:val="003A616A"/>
    <w:rsid w:val="003B2803"/>
    <w:rsid w:val="003B562A"/>
    <w:rsid w:val="003D09EC"/>
    <w:rsid w:val="003E382E"/>
    <w:rsid w:val="00410645"/>
    <w:rsid w:val="00427E2D"/>
    <w:rsid w:val="00437A22"/>
    <w:rsid w:val="004438E4"/>
    <w:rsid w:val="00475C83"/>
    <w:rsid w:val="00477746"/>
    <w:rsid w:val="004B486F"/>
    <w:rsid w:val="004B78F1"/>
    <w:rsid w:val="004D1E1A"/>
    <w:rsid w:val="00502357"/>
    <w:rsid w:val="00526AB9"/>
    <w:rsid w:val="00545AE5"/>
    <w:rsid w:val="00550E96"/>
    <w:rsid w:val="00551065"/>
    <w:rsid w:val="005561BD"/>
    <w:rsid w:val="00556FEB"/>
    <w:rsid w:val="005726D2"/>
    <w:rsid w:val="005820AC"/>
    <w:rsid w:val="00594F4C"/>
    <w:rsid w:val="00595EF1"/>
    <w:rsid w:val="005979F5"/>
    <w:rsid w:val="005A4E55"/>
    <w:rsid w:val="005A4FF8"/>
    <w:rsid w:val="005B0AA0"/>
    <w:rsid w:val="005D50AF"/>
    <w:rsid w:val="00613503"/>
    <w:rsid w:val="00621AFC"/>
    <w:rsid w:val="00627DDE"/>
    <w:rsid w:val="00633BA5"/>
    <w:rsid w:val="00651D26"/>
    <w:rsid w:val="00661924"/>
    <w:rsid w:val="0067082C"/>
    <w:rsid w:val="00682469"/>
    <w:rsid w:val="0069758F"/>
    <w:rsid w:val="006A0E35"/>
    <w:rsid w:val="006A3554"/>
    <w:rsid w:val="006A35A6"/>
    <w:rsid w:val="006B66FD"/>
    <w:rsid w:val="006C55B4"/>
    <w:rsid w:val="006D3329"/>
    <w:rsid w:val="006D4389"/>
    <w:rsid w:val="00700D58"/>
    <w:rsid w:val="00705B4E"/>
    <w:rsid w:val="00706F46"/>
    <w:rsid w:val="0071648E"/>
    <w:rsid w:val="0075030B"/>
    <w:rsid w:val="00766064"/>
    <w:rsid w:val="007746B8"/>
    <w:rsid w:val="007A5853"/>
    <w:rsid w:val="007B6C03"/>
    <w:rsid w:val="007E6BDA"/>
    <w:rsid w:val="00810370"/>
    <w:rsid w:val="00814F2E"/>
    <w:rsid w:val="008209C0"/>
    <w:rsid w:val="008231D5"/>
    <w:rsid w:val="0085346D"/>
    <w:rsid w:val="00861543"/>
    <w:rsid w:val="00872912"/>
    <w:rsid w:val="008A3852"/>
    <w:rsid w:val="008B2A1F"/>
    <w:rsid w:val="008F3A3A"/>
    <w:rsid w:val="00910084"/>
    <w:rsid w:val="00914BFB"/>
    <w:rsid w:val="00920B23"/>
    <w:rsid w:val="00922CBC"/>
    <w:rsid w:val="00926D0B"/>
    <w:rsid w:val="00927DA3"/>
    <w:rsid w:val="009354E2"/>
    <w:rsid w:val="00937974"/>
    <w:rsid w:val="0096473C"/>
    <w:rsid w:val="00966E35"/>
    <w:rsid w:val="0098129E"/>
    <w:rsid w:val="00983274"/>
    <w:rsid w:val="00985A5D"/>
    <w:rsid w:val="009878DB"/>
    <w:rsid w:val="009A3369"/>
    <w:rsid w:val="009A5374"/>
    <w:rsid w:val="009B283A"/>
    <w:rsid w:val="009D6C89"/>
    <w:rsid w:val="00A0047E"/>
    <w:rsid w:val="00A071E6"/>
    <w:rsid w:val="00A43C6D"/>
    <w:rsid w:val="00A47E18"/>
    <w:rsid w:val="00A96FFE"/>
    <w:rsid w:val="00A972CF"/>
    <w:rsid w:val="00AA352E"/>
    <w:rsid w:val="00AA6E17"/>
    <w:rsid w:val="00AB0485"/>
    <w:rsid w:val="00AB3EB0"/>
    <w:rsid w:val="00AC302A"/>
    <w:rsid w:val="00AD3094"/>
    <w:rsid w:val="00AE1C4E"/>
    <w:rsid w:val="00AF42E6"/>
    <w:rsid w:val="00B015BB"/>
    <w:rsid w:val="00B12549"/>
    <w:rsid w:val="00B24455"/>
    <w:rsid w:val="00B54208"/>
    <w:rsid w:val="00B75519"/>
    <w:rsid w:val="00B852A3"/>
    <w:rsid w:val="00B87D74"/>
    <w:rsid w:val="00BB4D19"/>
    <w:rsid w:val="00BB4E69"/>
    <w:rsid w:val="00BB4F3B"/>
    <w:rsid w:val="00BC357D"/>
    <w:rsid w:val="00BD0AFD"/>
    <w:rsid w:val="00BE3378"/>
    <w:rsid w:val="00BE4029"/>
    <w:rsid w:val="00BE716B"/>
    <w:rsid w:val="00BF1C82"/>
    <w:rsid w:val="00C01BFF"/>
    <w:rsid w:val="00C060B0"/>
    <w:rsid w:val="00C1209B"/>
    <w:rsid w:val="00C20316"/>
    <w:rsid w:val="00C56248"/>
    <w:rsid w:val="00C6350E"/>
    <w:rsid w:val="00C8268A"/>
    <w:rsid w:val="00C92F7C"/>
    <w:rsid w:val="00CA38F3"/>
    <w:rsid w:val="00CB3B31"/>
    <w:rsid w:val="00CB5C0D"/>
    <w:rsid w:val="00CD2787"/>
    <w:rsid w:val="00CE36F1"/>
    <w:rsid w:val="00CE664A"/>
    <w:rsid w:val="00CF5383"/>
    <w:rsid w:val="00CF596F"/>
    <w:rsid w:val="00D12E06"/>
    <w:rsid w:val="00D17F37"/>
    <w:rsid w:val="00D235BB"/>
    <w:rsid w:val="00D53DDE"/>
    <w:rsid w:val="00D56E2F"/>
    <w:rsid w:val="00D6038C"/>
    <w:rsid w:val="00D61BFB"/>
    <w:rsid w:val="00D860F2"/>
    <w:rsid w:val="00D93E0B"/>
    <w:rsid w:val="00D96F2F"/>
    <w:rsid w:val="00DC369F"/>
    <w:rsid w:val="00DD0595"/>
    <w:rsid w:val="00DD7B6B"/>
    <w:rsid w:val="00DE0250"/>
    <w:rsid w:val="00DE2527"/>
    <w:rsid w:val="00DF6090"/>
    <w:rsid w:val="00E23ADC"/>
    <w:rsid w:val="00E26B06"/>
    <w:rsid w:val="00E31AC7"/>
    <w:rsid w:val="00E76E3F"/>
    <w:rsid w:val="00E81722"/>
    <w:rsid w:val="00E9200D"/>
    <w:rsid w:val="00EA51DE"/>
    <w:rsid w:val="00EC7075"/>
    <w:rsid w:val="00EE11DC"/>
    <w:rsid w:val="00EF1707"/>
    <w:rsid w:val="00EF70D7"/>
    <w:rsid w:val="00F05D81"/>
    <w:rsid w:val="00F16902"/>
    <w:rsid w:val="00F407C0"/>
    <w:rsid w:val="00F5409F"/>
    <w:rsid w:val="00F72564"/>
    <w:rsid w:val="00F72F50"/>
    <w:rsid w:val="00F9067F"/>
    <w:rsid w:val="00F9205B"/>
    <w:rsid w:val="00F94231"/>
    <w:rsid w:val="00FA18D3"/>
    <w:rsid w:val="00FA3C84"/>
    <w:rsid w:val="00FA794A"/>
    <w:rsid w:val="00FA7DE7"/>
    <w:rsid w:val="00FC226A"/>
    <w:rsid w:val="00FC287B"/>
    <w:rsid w:val="00FC2F06"/>
    <w:rsid w:val="00FC69DA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6D"/>
  </w:style>
  <w:style w:type="paragraph" w:styleId="1">
    <w:name w:val="heading 1"/>
    <w:basedOn w:val="a"/>
    <w:next w:val="a"/>
    <w:link w:val="10"/>
    <w:uiPriority w:val="9"/>
    <w:qFormat/>
    <w:rsid w:val="00D60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9525C"/>
  </w:style>
  <w:style w:type="character" w:styleId="a4">
    <w:name w:val="Strong"/>
    <w:basedOn w:val="a0"/>
    <w:uiPriority w:val="22"/>
    <w:qFormat/>
    <w:rsid w:val="00937974"/>
    <w:rPr>
      <w:b/>
      <w:bCs/>
    </w:rPr>
  </w:style>
  <w:style w:type="paragraph" w:styleId="a5">
    <w:name w:val="No Spacing"/>
    <w:uiPriority w:val="1"/>
    <w:qFormat/>
    <w:rsid w:val="00661924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192D5B"/>
    <w:rPr>
      <w:i/>
      <w:iCs/>
      <w:color w:val="808080" w:themeColor="text1" w:themeTint="7F"/>
    </w:rPr>
  </w:style>
  <w:style w:type="character" w:styleId="a7">
    <w:name w:val="Book Title"/>
    <w:basedOn w:val="a0"/>
    <w:uiPriority w:val="33"/>
    <w:qFormat/>
    <w:rsid w:val="006B66FD"/>
    <w:rPr>
      <w:b/>
      <w:bCs/>
      <w:smallCaps/>
      <w:spacing w:val="5"/>
    </w:rPr>
  </w:style>
  <w:style w:type="character" w:styleId="a8">
    <w:name w:val="Emphasis"/>
    <w:basedOn w:val="a0"/>
    <w:uiPriority w:val="20"/>
    <w:qFormat/>
    <w:rsid w:val="006B66FD"/>
    <w:rPr>
      <w:i/>
      <w:iCs/>
    </w:rPr>
  </w:style>
  <w:style w:type="paragraph" w:styleId="a9">
    <w:name w:val="List Paragraph"/>
    <w:basedOn w:val="a"/>
    <w:uiPriority w:val="34"/>
    <w:qFormat/>
    <w:rsid w:val="007164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6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60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D6038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369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82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7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26D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627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/>
    </w:rPr>
  </w:style>
  <w:style w:type="character" w:customStyle="1" w:styleId="rvts26">
    <w:name w:val="rvts26"/>
    <w:basedOn w:val="a0"/>
    <w:rsid w:val="00627DDE"/>
    <w:rPr>
      <w:rFonts w:ascii="Bookman Old Style" w:hAnsi="Bookman Old Style" w:hint="default"/>
      <w:sz w:val="22"/>
      <w:szCs w:val="22"/>
    </w:rPr>
  </w:style>
  <w:style w:type="character" w:customStyle="1" w:styleId="af">
    <w:name w:val="Основной текст + Полужирный"/>
    <w:basedOn w:val="a0"/>
    <w:rsid w:val="004D1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rvts24">
    <w:name w:val="rvts24"/>
    <w:basedOn w:val="a0"/>
    <w:rsid w:val="004D1E1A"/>
    <w:rPr>
      <w:rFonts w:ascii="Bookman Old Style" w:hAnsi="Bookman Old Style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096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84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558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1129-AC2E-48D3-A5B9-D748AA9D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175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Kypura</dc:creator>
  <cp:keywords/>
  <dc:description/>
  <cp:lastModifiedBy>VVV</cp:lastModifiedBy>
  <cp:revision>38</cp:revision>
  <cp:lastPrinted>2021-01-05T10:12:00Z</cp:lastPrinted>
  <dcterms:created xsi:type="dcterms:W3CDTF">2020-05-18T08:09:00Z</dcterms:created>
  <dcterms:modified xsi:type="dcterms:W3CDTF">2022-10-05T07:11:00Z</dcterms:modified>
</cp:coreProperties>
</file>